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291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rPr>
          <w:rStyle w:val="DefaultParagraphFont"/>
          <w:sz w:val="24"/>
          <w:szCs w:val="24"/>
        </w:rPr>
      </w:pPr>
      <w:r>
        <w:rPr>
          <w:rStyle w:val="cat-Addressgrp-0rplc-0"/>
          <w:rFonts w:ascii="Times New Roman" w:eastAsia="Times New Roman" w:hAnsi="Times New Roman" w:cs="Times New Roman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Dategrp-4rplc-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</w:rPr>
        <w:t>Сургут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Ханты-Мансийского автономного окр</w:t>
      </w:r>
      <w:r>
        <w:rPr>
          <w:rFonts w:ascii="Times New Roman" w:eastAsia="Times New Roman" w:hAnsi="Times New Roman" w:cs="Times New Roman"/>
        </w:rPr>
        <w:t>уга-Югры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Ушкин Г.Н.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находящийся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 xml:space="preserve">ХМАО-Югра, </w:t>
      </w:r>
      <w:r>
        <w:rPr>
          <w:rStyle w:val="cat-Addressgrp-1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каб.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Косимова</w:t>
      </w:r>
      <w:r>
        <w:rPr>
          <w:rFonts w:ascii="Times New Roman" w:eastAsia="Times New Roman" w:hAnsi="Times New Roman" w:cs="Times New Roman"/>
        </w:rPr>
        <w:t xml:space="preserve"> Д.Г.,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</w:t>
      </w:r>
      <w:r>
        <w:rPr>
          <w:rFonts w:ascii="Times New Roman" w:eastAsia="Times New Roman" w:hAnsi="Times New Roman" w:cs="Times New Roman"/>
        </w:rPr>
        <w:t xml:space="preserve">трев </w:t>
      </w:r>
      <w:r>
        <w:rPr>
          <w:rFonts w:ascii="Times New Roman" w:eastAsia="Times New Roman" w:hAnsi="Times New Roman" w:cs="Times New Roman"/>
        </w:rPr>
        <w:t>материалы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</w:t>
      </w:r>
      <w:r>
        <w:rPr>
          <w:rFonts w:ascii="Times New Roman" w:eastAsia="Times New Roman" w:hAnsi="Times New Roman" w:cs="Times New Roman"/>
        </w:rPr>
        <w:t>ренном</w:t>
      </w:r>
      <w:r>
        <w:rPr>
          <w:rFonts w:ascii="Times New Roman" w:eastAsia="Times New Roman" w:hAnsi="Times New Roman" w:cs="Times New Roman"/>
        </w:rPr>
        <w:t xml:space="preserve"> ч. 3 ст. 12.12 КоАП РФ,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Косимова</w:t>
      </w:r>
      <w:r>
        <w:rPr>
          <w:rFonts w:ascii="Times New Roman" w:eastAsia="Times New Roman" w:hAnsi="Times New Roman" w:cs="Times New Roman"/>
        </w:rPr>
        <w:t xml:space="preserve"> Дамира </w:t>
      </w:r>
      <w:r>
        <w:rPr>
          <w:rFonts w:ascii="Times New Roman" w:eastAsia="Times New Roman" w:hAnsi="Times New Roman" w:cs="Times New Roman"/>
        </w:rPr>
        <w:t>Гуломовича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Л: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Косимов</w:t>
      </w:r>
      <w:r>
        <w:rPr>
          <w:rFonts w:ascii="Times New Roman" w:eastAsia="Times New Roman" w:hAnsi="Times New Roman" w:cs="Times New Roman"/>
        </w:rPr>
        <w:t xml:space="preserve"> Д.Г.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5rplc-1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2rplc-16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д, 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2rplc-1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UserDefinedgrp-34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4rplc-20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проехал регулируемый </w:t>
      </w:r>
      <w:r>
        <w:rPr>
          <w:rFonts w:ascii="Times New Roman" w:eastAsia="Times New Roman" w:hAnsi="Times New Roman" w:cs="Times New Roman"/>
        </w:rPr>
        <w:t>перекресток</w:t>
      </w:r>
      <w:r>
        <w:rPr>
          <w:rFonts w:ascii="Times New Roman" w:eastAsia="Times New Roman" w:hAnsi="Times New Roman" w:cs="Times New Roman"/>
        </w:rPr>
        <w:t xml:space="preserve"> на запрещающи</w:t>
      </w:r>
      <w:r>
        <w:rPr>
          <w:rFonts w:ascii="Times New Roman" w:eastAsia="Times New Roman" w:hAnsi="Times New Roman" w:cs="Times New Roman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</w:rPr>
        <w:t xml:space="preserve"> п. 6.2 Правил дорожного движения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Косимов</w:t>
      </w:r>
      <w:r>
        <w:rPr>
          <w:rFonts w:ascii="Times New Roman" w:eastAsia="Times New Roman" w:hAnsi="Times New Roman" w:cs="Times New Roman"/>
        </w:rPr>
        <w:t xml:space="preserve"> Д.Г.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заседани</w:t>
      </w:r>
      <w:r>
        <w:rPr>
          <w:rFonts w:ascii="Times New Roman" w:eastAsia="Times New Roman" w:hAnsi="Times New Roman" w:cs="Times New Roman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</w:rPr>
        <w:t xml:space="preserve">ходатайств не заявлял.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обоснование</w:t>
      </w:r>
      <w:r>
        <w:rPr>
          <w:rFonts w:ascii="Times New Roman" w:eastAsia="Times New Roman" w:hAnsi="Times New Roman" w:cs="Times New Roman"/>
        </w:rPr>
        <w:t xml:space="preserve"> виновности </w:t>
      </w:r>
      <w:r>
        <w:rPr>
          <w:rFonts w:ascii="Times New Roman" w:eastAsia="Times New Roman" w:hAnsi="Times New Roman" w:cs="Times New Roman"/>
        </w:rPr>
        <w:t>Косимова</w:t>
      </w:r>
      <w:r>
        <w:rPr>
          <w:rFonts w:ascii="Times New Roman" w:eastAsia="Times New Roman" w:hAnsi="Times New Roman" w:cs="Times New Roman"/>
        </w:rPr>
        <w:t xml:space="preserve"> Д.Г.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5rplc-2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согласно которого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Косимов</w:t>
      </w:r>
      <w:r>
        <w:rPr>
          <w:rFonts w:ascii="Times New Roman" w:eastAsia="Times New Roman" w:hAnsi="Times New Roman" w:cs="Times New Roman"/>
        </w:rPr>
        <w:t xml:space="preserve"> Д.Г.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5rplc-2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2rplc-26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районе д, 1 по </w:t>
      </w:r>
      <w:r>
        <w:rPr>
          <w:rStyle w:val="cat-Addressgrp-2rplc-2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UserDefinedgrp-34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4rplc-30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проехал регулируемый перекресток на запрещающий сигнал светофора повторно, в нарушение п. 6.2 Правил дорожного движения РФ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            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 xml:space="preserve">правонарушении от </w:t>
      </w:r>
      <w:r>
        <w:rPr>
          <w:rStyle w:val="cat-Dategrp-6rplc-3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Косимов</w:t>
      </w:r>
      <w:r>
        <w:rPr>
          <w:rFonts w:ascii="Times New Roman" w:eastAsia="Times New Roman" w:hAnsi="Times New Roman" w:cs="Times New Roman"/>
        </w:rPr>
        <w:t xml:space="preserve"> Д.Г.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привлечен</w:t>
      </w:r>
      <w:r>
        <w:rPr>
          <w:rFonts w:ascii="Times New Roman" w:eastAsia="Times New Roman" w:hAnsi="Times New Roman" w:cs="Times New Roman"/>
        </w:rPr>
        <w:t xml:space="preserve"> к админист</w:t>
      </w:r>
      <w:r>
        <w:rPr>
          <w:rFonts w:ascii="Times New Roman" w:eastAsia="Times New Roman" w:hAnsi="Times New Roman" w:cs="Times New Roman"/>
        </w:rPr>
        <w:t>ративной ответственности по ч. 1</w:t>
      </w:r>
      <w:r>
        <w:rPr>
          <w:rFonts w:ascii="Times New Roman" w:eastAsia="Times New Roman" w:hAnsi="Times New Roman" w:cs="Times New Roman"/>
        </w:rPr>
        <w:t xml:space="preserve"> ст. 12.12 КоАП РФ и подвергнут административному штрафу в сумме </w:t>
      </w:r>
      <w:r>
        <w:rPr>
          <w:rStyle w:val="cat-Sumgrp-18rplc-33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, вступившее в законную силу </w:t>
      </w:r>
      <w:r>
        <w:rPr>
          <w:rStyle w:val="cat-Dategrp-7rplc-3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рапорт сотрудника полиции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операций с ВУ;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учета ТС;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схема </w:t>
      </w:r>
      <w:r>
        <w:rPr>
          <w:rFonts w:ascii="Times New Roman" w:eastAsia="Times New Roman" w:hAnsi="Times New Roman" w:cs="Times New Roman"/>
        </w:rPr>
        <w:t>пофазного</w:t>
      </w:r>
      <w:r>
        <w:rPr>
          <w:rFonts w:ascii="Times New Roman" w:eastAsia="Times New Roman" w:hAnsi="Times New Roman" w:cs="Times New Roman"/>
        </w:rPr>
        <w:t xml:space="preserve"> разъезда;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параметры светофорного регулирования;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видеофиксация</w:t>
      </w:r>
      <w:r>
        <w:rPr>
          <w:rFonts w:ascii="Times New Roman" w:eastAsia="Times New Roman" w:hAnsi="Times New Roman" w:cs="Times New Roman"/>
        </w:rPr>
        <w:t xml:space="preserve"> административного </w:t>
      </w:r>
      <w:r>
        <w:rPr>
          <w:rFonts w:ascii="Times New Roman" w:eastAsia="Times New Roman" w:hAnsi="Times New Roman" w:cs="Times New Roman"/>
        </w:rPr>
        <w:t>правонарущения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8rplc-3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значения: зеленый сигнал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разрешает движение;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</w:t>
      </w:r>
      <w:r>
        <w:rPr>
          <w:rFonts w:ascii="Times New Roman" w:eastAsia="Times New Roman" w:hAnsi="Times New Roman" w:cs="Times New Roman"/>
        </w:rPr>
        <w:t xml:space="preserve">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</w:rPr>
        <w:t>Косимова</w:t>
      </w:r>
      <w:r>
        <w:rPr>
          <w:rFonts w:ascii="Times New Roman" w:eastAsia="Times New Roman" w:hAnsi="Times New Roman" w:cs="Times New Roman"/>
        </w:rPr>
        <w:t xml:space="preserve"> Д.Г.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Косимова</w:t>
      </w:r>
      <w:r>
        <w:rPr>
          <w:rFonts w:ascii="Times New Roman" w:eastAsia="Times New Roman" w:hAnsi="Times New Roman" w:cs="Times New Roman"/>
        </w:rPr>
        <w:t xml:space="preserve"> Д.Г.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12.10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смягчающи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, в соответствии со ст. 4.2 КоАП РФ, </w:t>
      </w:r>
      <w:r>
        <w:rPr>
          <w:rFonts w:ascii="Times New Roman" w:eastAsia="Times New Roman" w:hAnsi="Times New Roman" w:cs="Times New Roman"/>
        </w:rPr>
        <w:t>судом 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 О С Т А Н О В И 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Косимова</w:t>
      </w:r>
      <w:r>
        <w:rPr>
          <w:rFonts w:ascii="Times New Roman" w:eastAsia="Times New Roman" w:hAnsi="Times New Roman" w:cs="Times New Roman"/>
        </w:rPr>
        <w:t xml:space="preserve"> Дамира </w:t>
      </w:r>
      <w:r>
        <w:rPr>
          <w:rFonts w:ascii="Times New Roman" w:eastAsia="Times New Roman" w:hAnsi="Times New Roman" w:cs="Times New Roman"/>
        </w:rPr>
        <w:t>Гуломовича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по ч. 3 ст.</w:t>
      </w:r>
      <w:r>
        <w:rPr>
          <w:rFonts w:ascii="Times New Roman" w:eastAsia="Times New Roman" w:hAnsi="Times New Roman" w:cs="Times New Roman"/>
        </w:rPr>
        <w:t xml:space="preserve"> 12.12 КоАП РФ и подвергнуть его</w:t>
      </w:r>
      <w:r>
        <w:rPr>
          <w:rFonts w:ascii="Times New Roman" w:eastAsia="Times New Roman" w:hAnsi="Times New Roman" w:cs="Times New Roman"/>
        </w:rPr>
        <w:t xml:space="preserve"> административному наказанию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виде </w:t>
      </w:r>
      <w:r>
        <w:rPr>
          <w:rFonts w:ascii="Times New Roman" w:eastAsia="Times New Roman" w:hAnsi="Times New Roman" w:cs="Times New Roman"/>
        </w:rPr>
        <w:t xml:space="preserve">в виде штрафа в размере </w:t>
      </w:r>
      <w:r>
        <w:rPr>
          <w:rStyle w:val="cat-Sumgrp-19rplc-39"/>
          <w:rFonts w:ascii="Times New Roman" w:eastAsia="Times New Roman" w:hAnsi="Times New Roman" w:cs="Times New Roman"/>
        </w:rPr>
        <w:t>сумма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через миров</w:t>
      </w:r>
      <w:r>
        <w:rPr>
          <w:rFonts w:ascii="Times New Roman" w:eastAsia="Times New Roman" w:hAnsi="Times New Roman" w:cs="Times New Roman"/>
        </w:rPr>
        <w:t xml:space="preserve">ого судью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Сургута</w:t>
      </w:r>
      <w:r>
        <w:rPr>
          <w:rFonts w:ascii="Times New Roman" w:eastAsia="Times New Roman" w:hAnsi="Times New Roman" w:cs="Times New Roman"/>
        </w:rPr>
        <w:t xml:space="preserve"> в течение 10 дней с момента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4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291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6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0rplc-4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8rplc-4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9rplc-4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01091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3rplc-4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5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</w:t>
      </w:r>
      <w:r>
        <w:rPr>
          <w:rStyle w:val="cat-SumInWordsgrp-20rplc-5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30661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Dategrp-5rplc-15">
    <w:name w:val="cat-Date grp-5 rplc-15"/>
    <w:basedOn w:val="DefaultParagraphFont"/>
  </w:style>
  <w:style w:type="character" w:customStyle="1" w:styleId="cat-Timegrp-22rplc-16">
    <w:name w:val="cat-Time grp-22 rplc-16"/>
    <w:basedOn w:val="DefaultParagraphFont"/>
  </w:style>
  <w:style w:type="character" w:customStyle="1" w:styleId="cat-Addressgrp-2rplc-17">
    <w:name w:val="cat-Address grp-2 rplc-17"/>
    <w:basedOn w:val="DefaultParagraphFont"/>
  </w:style>
  <w:style w:type="character" w:customStyle="1" w:styleId="cat-UserDefinedgrp-34rplc-19">
    <w:name w:val="cat-UserDefined grp-34 rplc-19"/>
    <w:basedOn w:val="DefaultParagraphFont"/>
  </w:style>
  <w:style w:type="character" w:customStyle="1" w:styleId="cat-CarNumbergrp-24rplc-20">
    <w:name w:val="cat-CarNumber grp-24 rplc-20"/>
    <w:basedOn w:val="DefaultParagraphFont"/>
  </w:style>
  <w:style w:type="character" w:customStyle="1" w:styleId="cat-Dategrp-5rplc-23">
    <w:name w:val="cat-Date grp-5 rplc-23"/>
    <w:basedOn w:val="DefaultParagraphFont"/>
  </w:style>
  <w:style w:type="character" w:customStyle="1" w:styleId="cat-Dategrp-5rplc-25">
    <w:name w:val="cat-Date grp-5 rplc-25"/>
    <w:basedOn w:val="DefaultParagraphFont"/>
  </w:style>
  <w:style w:type="character" w:customStyle="1" w:styleId="cat-Timegrp-22rplc-26">
    <w:name w:val="cat-Time grp-22 rplc-26"/>
    <w:basedOn w:val="DefaultParagraphFont"/>
  </w:style>
  <w:style w:type="character" w:customStyle="1" w:styleId="cat-Addressgrp-2rplc-27">
    <w:name w:val="cat-Address grp-2 rplc-27"/>
    <w:basedOn w:val="DefaultParagraphFont"/>
  </w:style>
  <w:style w:type="character" w:customStyle="1" w:styleId="cat-UserDefinedgrp-34rplc-29">
    <w:name w:val="cat-UserDefined grp-34 rplc-29"/>
    <w:basedOn w:val="DefaultParagraphFont"/>
  </w:style>
  <w:style w:type="character" w:customStyle="1" w:styleId="cat-CarNumbergrp-24rplc-30">
    <w:name w:val="cat-CarNumber grp-24 rplc-30"/>
    <w:basedOn w:val="DefaultParagraphFont"/>
  </w:style>
  <w:style w:type="character" w:customStyle="1" w:styleId="cat-Dategrp-6rplc-31">
    <w:name w:val="cat-Date grp-6 rplc-31"/>
    <w:basedOn w:val="DefaultParagraphFont"/>
  </w:style>
  <w:style w:type="character" w:customStyle="1" w:styleId="cat-Sumgrp-18rplc-33">
    <w:name w:val="cat-Sum grp-18 rplc-33"/>
    <w:basedOn w:val="DefaultParagraphFont"/>
  </w:style>
  <w:style w:type="character" w:customStyle="1" w:styleId="cat-Dategrp-7rplc-34">
    <w:name w:val="cat-Date grp-7 rplc-34"/>
    <w:basedOn w:val="DefaultParagraphFont"/>
  </w:style>
  <w:style w:type="character" w:customStyle="1" w:styleId="cat-Dategrp-8rplc-35">
    <w:name w:val="cat-Date grp-8 rplc-35"/>
    <w:basedOn w:val="DefaultParagraphFont"/>
  </w:style>
  <w:style w:type="character" w:customStyle="1" w:styleId="cat-Sumgrp-19rplc-39">
    <w:name w:val="cat-Sum grp-19 rplc-39"/>
    <w:basedOn w:val="DefaultParagraphFont"/>
  </w:style>
  <w:style w:type="character" w:customStyle="1" w:styleId="cat-Dategrp-9rplc-42">
    <w:name w:val="cat-Date grp-9 rplc-42"/>
    <w:basedOn w:val="DefaultParagraphFont"/>
  </w:style>
  <w:style w:type="character" w:customStyle="1" w:styleId="cat-PhoneNumbergrp-26rplc-44">
    <w:name w:val="cat-PhoneNumber grp-26 rplc-44"/>
    <w:basedOn w:val="DefaultParagraphFont"/>
  </w:style>
  <w:style w:type="character" w:customStyle="1" w:styleId="cat-Addressgrp-0rplc-45">
    <w:name w:val="cat-Address grp-0 rplc-45"/>
    <w:basedOn w:val="DefaultParagraphFont"/>
  </w:style>
  <w:style w:type="character" w:customStyle="1" w:styleId="cat-PhoneNumbergrp-27rplc-46">
    <w:name w:val="cat-PhoneNumber grp-27 rplc-46"/>
    <w:basedOn w:val="DefaultParagraphFont"/>
  </w:style>
  <w:style w:type="character" w:customStyle="1" w:styleId="cat-PhoneNumbergrp-28rplc-47">
    <w:name w:val="cat-PhoneNumber grp-28 rplc-47"/>
    <w:basedOn w:val="DefaultParagraphFont"/>
  </w:style>
  <w:style w:type="character" w:customStyle="1" w:styleId="cat-PhoneNumbergrp-29rplc-48">
    <w:name w:val="cat-PhoneNumber grp-29 rplc-48"/>
    <w:basedOn w:val="DefaultParagraphFont"/>
  </w:style>
  <w:style w:type="character" w:customStyle="1" w:styleId="cat-Addressgrp-3rplc-49">
    <w:name w:val="cat-Address grp-3 rplc-49"/>
    <w:basedOn w:val="DefaultParagraphFont"/>
  </w:style>
  <w:style w:type="character" w:customStyle="1" w:styleId="cat-Addressgrp-0rplc-50">
    <w:name w:val="cat-Address grp-0 rplc-50"/>
    <w:basedOn w:val="DefaultParagraphFont"/>
  </w:style>
  <w:style w:type="character" w:customStyle="1" w:styleId="cat-SumInWordsgrp-20rplc-51">
    <w:name w:val="cat-SumInWords grp-20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4B83-4C2B-4AB7-A37E-DC1524121CD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